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dziedzictwo! Paś ich* i podtrzymuj ich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5:1&lt;/x&gt;; &lt;x&gt;220 15:15&lt;/x&gt;; &lt;x&gt;220 38:7&lt;/x&gt;; &lt;x&gt;230 89:7&lt;/x&gt;;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2024-04-30T23:16:36Z</dcterms:modified>
</cp:coreProperties>
</file>