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jakże liczni moi wrogowie! Wielu powstaje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mam tak wielu nieprzyjaciół, Tylu ludzi przeciwko mnie powstaje!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Nie ma dla niego ratunku u Boga.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jako się namnożyło nieprzyjaciół moich! wiele ich powstaje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przecz się rozmnożyli, co mię trapią? Wiele ich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jakże wielu jest tych, którzy mnie trapią, jak wielu przeciw mnie powstaje!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liczni są wrogowie moi, Jak wielu powstaje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liczni są moi wrogowie, jak wielu przeciwko mnie występuje!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liczni są moi przeciwnicy, jak wielu przeciw mnie powstało!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jakże liczni są moi przeciwnicy, jakże wielu powstało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чому помножилися ті, що мене гноблять? Численні повстають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jak liczni są moi wrogowie wielu powstaje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”Nie ma dla niego wybawienia u Boga”.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2024-04-29T10:01:44Z</dcterms:modified>
</cp:coreProperties>
</file>