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wznoszę do JAHWE, On odpowie mi ze swej świętej góry.*Sela.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Mój głos wzniosłem do JHWH i On odpowiedział mi ze swojej świętej góry (por. &lt;x&gt;230 30:8&lt;/x&gt;).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2024-04-29T13:42:39Z</dcterms:modified>
</cp:coreProperties>
</file>