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boję się dziesiątków tysięcy ludu,* Który zewsząd na mnie nastaje.**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wielotysięcznej armii. Hbr. </w:t>
      </w:r>
      <w:r>
        <w:rPr>
          <w:rtl/>
        </w:rPr>
        <w:t>עָם</w:t>
      </w:r>
      <w:r>
        <w:rPr>
          <w:rtl w:val="0"/>
        </w:rPr>
        <w:t xml:space="preserve"> (am) może ozn. uzbrojonych ludzi: &lt;x&gt;70 20:10&lt;/x&gt;; &lt;x&gt;90 14:17&lt;/x&gt;; &lt;x&gt;100 2:26&lt;/x&gt;;&lt;x&gt;100 10:10&lt;/x&gt;; &lt;x&gt;120 13:7&lt;/x&gt;;&lt;x&gt;120 18:26&lt;/x&gt;; &lt;x&gt;290 36:11&lt;/x&gt;.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2024-04-29T12:13:46Z</dcterms:modified>
</cp:coreProperties>
</file>