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Ocal mnie, mój Boże! Bo uderzyłeś w szczękę wszystkich moich wrogów, Pokruszyłeś zęby bezbożnych.*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Psalmach </w:t>
      </w:r>
      <w:r>
        <w:rPr>
          <w:rtl/>
        </w:rPr>
        <w:t>רְׁשָעִים</w:t>
      </w:r>
      <w:r>
        <w:rPr>
          <w:rtl w:val="0"/>
        </w:rPr>
        <w:t xml:space="preserve"> (resza‘im), czyli: bezbożni, opisuje ludzi dumnych, odrzucających Boga (&lt;x&gt;230 10:2&lt;/x&gt;, 4, 11), nienawidzących Jego przykazań, grzesznych w swoim postępowaniu, kłamców i oszczerców (&lt;x&gt;230 50:16-20&lt;/x&gt;), oszustów (&lt;x&gt;230 37:21&lt;/x&gt;). Występują oni przeciwko Bogu i jego ludowi.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2024-04-29T11:10:20Z</dcterms:modified>
</cp:coreProperties>
</file>