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należy zbawienie!* Nad Twoim ludem jest Twoje błogosławieństwo.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43:11&lt;/x&gt;; &lt;x&gt;350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2024-04-29T10:42:34Z</dcterms:modified>
</cp:coreProperties>
</file>