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(Ty), JAHWE, podniosłeś moją duszę z Szeolu, Ożywiłeś mnie spośród schodzących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2024-05-01T13:56:14Z</dcterms:modified>
</cp:coreProperties>
</file>