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Jego święci,* ** Wychwalajcie – dla przypomnienia Jego 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wy, Jemu oddani! Chwalcie Go i wspominajcie Jego świętość!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gniew bowiem trwa tylko chwilę, a jego łaskawość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życie; choćby płacz trwał przez noc, rankiem nastanie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 święci jego, a wysłuchajcie pamiątkę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święci jego, a wyznawajcie pamiątce 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Psalm, wy, co Go miłujecie, wychwalajcie Jego świętą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święci jego, I wyznawajcie święte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Jego wierni, wychwalajcie Jego świętość,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Jego wierni, sławcie Go, wspominając Jego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Jahwe, wy, którzy Mu wierni jesteście, i wysławiajcie Jego święte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виведеш мене з цієї засідки, яку мені скрили, бо Ти є моїм оборонцем.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 pobożni, dziękujcie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jego gniewem jest się przez chwilę, pod jego dobrą wolą jest się przez całe życie. Wieczorem może zagościć płacz, lecz rankiem rozlega się radosne wołanie.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wierni,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&lt;x&gt;230 37:28&lt;/x&gt;; &lt;x&gt;230 86:2&lt;/x&gt;; &lt;x&gt;230 97:10&lt;/x&gt;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2024-05-01T15:50:26Z</dcterms:modified>
</cp:coreProperties>
</file>