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to Twoja życzliwość wyniosła mnie na szczyt potęgi,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kiedy zakryłeś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modliłem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Panie! według woli twojej umocniłeś był górę moję mocą; ale skoroś ukrył oblicze swoje, strwożyłem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według wolej twojej dałeś moc ozdobie mojej. Odwróciłeś oblicze swe ode mnie i zstałem się zatrwożonym.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łaski Twojej, Panie, uczyniłeś mnie niezdobytą górą, a 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życzliwości swej postawiłeś mnie na potężnej górze, A gdy zakryłeś oblicze swoje, zatrwożyłem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łaskawości postawiłeś mnie na wysokiej górze, ale kiedy zakryłeś twarz swoją,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życzliwość, JAHWE, czyni mnie górską twierdzą, lecz gdy odwracasz oblicze,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łaskawości swojej umocniłeś moje znaczenie, lecz 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зрадію і розвеселюся твоїм милосердям, бо Ти зглянувся на моє впокорення, Ти спас із скрути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łasce ustanowiłeś potęgę na mej górze; ale ukryłeś Twe oblicze, zatem byłem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wołałem; i JAHWE błagałem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2024-05-01T16:31:37Z</dcterms:modified>
</cp:coreProperties>
</file>