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 JAHWE trwać będzie na wieki, Zamiary Jego serca z pokolenia w 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2024-04-28T07:14:15Z</dcterms:modified>
</cp:coreProperties>
</file>