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PAN; lud, który on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Pan jest Bogiem jego; lud, który sobie obrał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jest JAHWE, Bóg jego, lud, który obrał za dziedzictwo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którego Bogiem jest Pan - naród, który On wybrał na dziedzictwo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Pan, Lud, który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Jahwe, lud, który On obrał sobie za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діти, послухайте мене. Навчу вас господнього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WIEKUISTY jest Bogiem; lud, który wybrał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sobie wybrał na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2024-04-27T21:46:51Z</dcterms:modified>
</cp:coreProperties>
</file>