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wybawi króla liczne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ocali wojownika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król wybawiony przez wielkość wojska, ani mocarz nie ujdzie przez wielką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 wybawion król przez wielką moc, a obrzym nie będzie wybawion wielkością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króla liczne wojsko ani wojownika nie ocali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licznemu wojsku zawdzięcza król swe zwycięstwo, Nie swej wielkiej sile zawdzięcza wojownik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uratują króla jego liczne wojska ani nie ocali mocarza jego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wojsko nie ocali króla ani wielka siła nie wybawi wojownika.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nie wybawią mnogie wojska, bohater nie zawdzięcza ocalenia potędze swej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очі на праведних, і його уха на їх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ratuje króla wielkie wojsko, a bohatera pełnia sił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króla, którego by wy bawiła obfitość wojsk; mocarza nie ratuje obfitość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2024-04-28T16:07:13Z</dcterms:modified>
</cp:coreProperties>
</file>