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zawdzięcza ratunek nie licznemu wojsku, Bohater ocalenie nie ogromnej sile.*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5:19-22&lt;/x&gt;; &lt;x&gt;90 17:45-47&lt;/x&gt;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2024-04-28T13:49:15Z</dcterms:modified>
</cp:coreProperties>
</file>