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Mu* nową pieśń,** Grajcie pięknie i z okrzykiem radości!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96:1&lt;/x&gt;; &lt;x&gt;230 98:1&lt;/x&gt;; &lt;x&gt;230 149:1&lt;/x&gt;; &lt;x&gt;290 42:10&lt;/x&gt;;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2024-04-28T00:12:31Z</dcterms:modified>
</cp:coreProperties>
</file>