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– i się stało,* On rozkazał – i stanęło.**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się staje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2024-04-28T03:33:22Z</dcterms:modified>
</cp:coreProperties>
</file>