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2122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mówi o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mówią mądrość, a język jego sąd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będą rozmyślać mądrość, a język jego będzie mówił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sprawiedliwego głoszą mądrość i język jego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głosi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sprawiedliwego głoszą mądrość, jego język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głosi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a język jego wypowiada,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mówią mądrość, a jego język sąd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półgłosem wypowiadają mądrość, a jego język mówi sprawiedliwie.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2024-05-06T12:17:29Z</dcterms:modified>
</cp:coreProperties>
</file>