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7"/>
        <w:gridCol w:w="2001"/>
        <w:gridCol w:w="2428"/>
        <w:gridCol w:w="4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2024-04-29T19:24:57Z</dcterms:modified>
</cp:coreProperties>
</file>