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 i moi bliźni* ** odstąpili ode mnie z powodu mego nieszczęścia,*** Moi krewni przystanęli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sąsiedzi.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19:13-19&lt;/x&gt;; &lt;x&gt;230 69:9&lt;/x&gt;; &lt;x&gt;230 88:9&lt;/x&gt;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Stałem się zarazą wobec moich przyjaciół i towarzyszy 4QPs a (por. &lt;x&gt;230 88:19&lt;/x&gt;; &lt;x&gt;220 19:13-14&lt;/x&gt;).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2024-04-29T18:07:26Z</dcterms:modified>
</cp:coreProperties>
</file>