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6"/>
        <w:gridCol w:w="2185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człowiek, który nie słyszy I w którego ustach nie ma nagany.*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człowiek niesłyszący, Który nie potrafi wyrazić sprzeciwu.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bowiem, JAHWE, oczekuję; ty odpowiesz, Panie, mój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jako człowiek, który nic nie słyszy, i niema odporu w ustach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zstałem się jako człowiek nie słyszący i nie mający odporów w uściech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jak człowiek, co nie słyszy; i nie ma na ustach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mąż, który nie słyszy I który nie ma odpowiedzi w ustach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człowiek, który nie słyszy i który nie odpowiada,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jak człowiek, który nie słyszy i nie ma w ustach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podobny do człowieka głuchego, którego usta nie znają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człowiek, który nie rozumie i w ustach nie ma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ciebie, JAHWE, czekałem; ty zacząłeś odpowiadać, JAHWE, Boże mój.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nie potrafi wyrazić sprzeciwu.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2024-04-29T23:19:10Z</dcterms:modified>
</cp:coreProperties>
</file>