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wyznaję moją winę;** *** Martwię się z powodu mego grzechu.****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Wyznam moją winę! Martwi mnie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wrogowie są zdrowi i silni i namnożyło się tych, którzy bez powodu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nieprawość moję wyznaję, a frasuję się dla grzechu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nieprawość moję oznajmię i będę myślił za grzech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przecież wyznaję moją winę i trwożę się moim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winę moją. Niepokoję się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moją winę i martwię się moim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więc nieprawość swoją, boleję nad swoim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wyznaję moją winę i trapię się moim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wyjawiam moją winę i pokutuję za mój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 moi, którzy żyją, stali się potężni i namnożyło się tych, którzy mnie bez powodu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Wyznaję zatem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winy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moich grzechów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2024-04-29T18:45:36Z</dcterms:modified>
</cp:coreProperties>
</file>