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1"/>
        <w:gridCol w:w="183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mi z pomocą,* ** Panie, (który jesteś) moim zbawieniem!***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mi z pomocą, Panie, który jesteś moim zbawieniem!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mi na pomoc, Panie, zbawienie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 mi z pomocą, Panie, zbawienie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mi z pomocą, Panie, zbawienie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Pospiesz mi na pomoc! JAHWE, zbawienie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mi z pomocą, Panie, moje zbawienie!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 na mój ratunek, Panie, moje zbawienie.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 do mnie z pomocą dla mnie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Również: ratunkiem, zwycięstwem.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2024-04-29T19:53:21Z</dcterms:modified>
</cp:coreProperties>
</file>