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pomocą,* ** Panie, (który jesteś) moim zbawieniem!***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 do mnie z pomocą dla mnie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Również: ratunkiem,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2024-04-29T21:02:28Z</dcterms:modified>
</cp:coreProperties>
</file>