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strzały* I spadła na mnie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 I spadła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zdrowego w moim ciele wskutek twego gniewu, nie ma odpoczynku dla moich kości z powodu mojego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strzały twoje utknęły we mnie, a ręka twoja dolega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strzały twoje utknęły we mnie i zmocniłeś nade mną 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Utkwiły bowiem we mnie Twoje strzały i ręka Twoja zaciążyła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strzały twoje przeszyły mnie I ciąży nade mną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strzały bowiem utkwiły we mnie i poczułem Twoją ciężką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Twe strzały i przytłoczyła mnie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Ugodziły bowiem we mnie Twoje strzały i zaciążyła na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занімів і був упокорений і замовк про добро, і мій біль обновився.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utkwiły we mnie Twoje strzały i dotknęła mnie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twego potępienia nie ma w moim ciele zdrowego miejsca. Wskutek mojego grzechu nie ma pokoju w mych 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2024-04-29T19:45:19Z</dcterms:modified>
</cp:coreProperties>
</file>