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winy przewaliły się nad moją głową,* Są jak wielkie brzemię, zbyt ciężkie dla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moje grzechy przerastają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2024-04-29T18:29:44Z</dcterms:modified>
</cp:coreProperties>
</file>