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Zgarbiłem się i pochyliłem bardzo, Cały dzień chodzę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bowiem pali straszna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dolegliwość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Skurczyłem się, i skrzywiłem się bardzo, na każdy dzień w żałobie 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Znędzniałem i skurczyłem się aż do końca, cały dzień chodziłem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zgnębiony, nad miarę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pochylony bardzo,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przygnębiony, pochylony bardzo,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całkowicie złamany,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Przybity jestem, poniżony do ostateczności, dzień cały w smutku mi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людина проходить в образі, лише марно турбуються. Збирає скарб і не знає, кому їх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Pokrzywiłem się, bardzo pochyliłem i przez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lędźwie moje napełniły się żarem, a w moim ciele nie ma zdrowego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2024-04-29T20:03:12Z</dcterms:modified>
</cp:coreProperties>
</file>