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mnie słabość, wielkie przygnębienie, Jęk mojego serca przyprawia mnie o krzyk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moje pragnienia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Zemdlałem, i startym jest bardzo, ryczę dla trwogi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barzo uniżony, ryczałem od wzdychania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 miarę wyczerpany i złamany; skowyczę, bo jęczy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przygnębiony, Krzyczę, bo wzburzone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nadmiernie wyczerpany i znękany, krzyczę, bo cierpi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skrajnie wyczerpany i wyje z bólu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sił jestem i znękany bez miary, krzyczę z wezbranego 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всіх моїх беззаконь, Ти мене дав безумному в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Zdrętwiałem, wielce się skruszyłem, jęczę ze wzburzenia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twoim obliczem jest wszelkie moje pragnienie, a wzdychanie moje nie było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2024-04-29T18:22:51Z</dcterms:modified>
</cp:coreProperties>
</file>