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Wysłuchaj, JAHWE, mojej modlitwy, Skłoń swe ucho na moje wołanie! Nie bądź niemy w obliczu moich łez! Gdyż jestem dla Ciebie przechodniem,* Pielgrzymem – jak wszyscy moi ojcowie.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18:5&lt;/x&gt;; &lt;x&gt;230 65:8&lt;/x&gt;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2024-04-28T17:05:21Z</dcterms:modified>
</cp:coreProperties>
</file>