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JAHWE, abym poznał swój kres* I to, jaka jest miara moich dni – Bo chcę wiedzieć, jak jestem znikomy!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powiedz, kiedy nadejdzie mój kres, Daj mi znać, ile pozostało mi lat — Niech wiem, jak jestem znikomy!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wymierzyłeś moje dni na szerokość dłoni, a mój wiek jest niczym przed tobą; zaprawdę każdy człowiek, nawet najlepszy, jest całkowitą marnością.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poznać, Panie! dokończenie moje, i wymiar dni moich jaki jest, abym wiedział, jak długo trwać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językiem moim: Oznajmi mi, JAHWE, koniec mój i liczbę dni moich, która jest, abym wiedział, czego mi niedostaje.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mój kres pozwól mi poznać i jaka jest miara dni moich, bym wiedział, jak jestem znikomy.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Panie, poznać kres mój I jaka jest miara dni moich, Abym wiedział, jak jestem znikomy!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mi, JAHWE, poznać mój koniec i liczbę moich dni, abym wiedział, jak jestem znikomy.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„Pozwól mi poznać kres mój, JAHWE, i miarę dni moich, bym wiedział, jak jestem znikomy.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”Ukaż mi, Jahwe, kres mojego życia i jaka jest miara moich dni, bym poznał moją znikomość.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чоловік, в якого господне імя є його надією і (який) не поглянув на марноти і обманливе безглуздя.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 mi, WIEKUISTY, mój koniec; jaki jest wymiar moich dni, abym poznał jak jestem znikomy.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sprawiłeś, że dni moich jest zaledwie kilka; a trwanie mego życia jest przed tobą jak nicość. Doprawdy, każdy ziemski człowiek, choćby stał niewzruszenie, jest tylko tchnieniem. ”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90:12&lt;/x&gt;; &lt;x&gt;220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2024-04-28T16:49:53Z</dcterms:modified>
</cp:coreProperties>
</file>