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9"/>
        <w:gridCol w:w="56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prawda, niczym w cieniu porusza się człowiek, To prawda – na próżno się miota.* Gromadzi, a nie wie, kto to weźmie.**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Prawdą jest, że przemieszcza się niczym cień, Prawdą — że na próżno się miota. Gromadzi i nie wie, dla 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czego mam oczekiwać, Panie? W tobie jest moja nadzieja.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pomija człowiek jako cień; zaprawdę próżno się kłopocze, zgromadza, a nie wie, kto to pobierze.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 w obrazie przechodzi człowiek, ale i próżno trwoży sobą. Skarbi, a nie wie, komu to zbierze.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jak cień przemija, na próżno tyle się niepokoi, gromadzi, lecz nie wie, kto to zabierze.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człowiek przemija jak cień, Zaprawdę, na próżno się miota. Gromadzi, a nie wie, kto to zabierze.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cień, jak mgła przemija człowiek, krząta się i gromadzi, ale nie wie, kto to zbierze.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cień przemija każdy człowiek, na próżno czyni tyle zgiełku, gromadzi, a nie wie, kto to weźmie.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cień przemija człowiek, na próżno się krząta, gromadzi, a nie wie, kto będzie zbierał.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Жертву і приношення Ти не забажав, уха ж Ти мені зробив. Цілопалення і (жертву) за гріх Ти не забажав.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człowiek się błąka jak widmo i tylko z powodu marności czyni wrzawę; gromadzi, a nie wie, kto to zabierze.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czym więc pokładam nadzieję, Jehowo? Oczekiwanie moje kieruje się ku tobie.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miota, tj. miotają, </w:t>
      </w:r>
      <w:r>
        <w:rPr>
          <w:rtl/>
        </w:rPr>
        <w:t>הֶבֶל יֶהֱמָיּון</w:t>
      </w:r>
      <w:r>
        <w:rPr>
          <w:rtl w:val="0"/>
        </w:rPr>
        <w:t xml:space="preserve"> (hewel jehemajun) MT; rewok. na: </w:t>
      </w:r>
      <w:r>
        <w:rPr>
          <w:rtl/>
        </w:rPr>
        <w:t>הֶבְלֵי הָמֹון</w:t>
      </w:r>
      <w:r>
        <w:rPr>
          <w:rtl w:val="0"/>
        </w:rPr>
        <w:t xml:space="preserve"> (hewle hamon), czyli: marne bogactwo.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49:17-21&lt;/x&gt;; &lt;x&gt;250 2:18-21&lt;/x&gt;; &lt;x&gt;490 12:15&lt;/x&gt;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2024-04-28T08:11:58Z</dcterms:modified>
</cp:coreProperties>
</file>