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na moje wołanie, Boże mojej sprawiedliwości. Zerwałeś (więzy)* mej niedoli. Okaż mi łaskę** i wysłuchaj mojej modlitwy!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Zerwij (więzy) mej niedoli.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miłosierdzie, zob.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2024-04-28T23:41:08Z</dcterms:modified>
</cp:coreProperties>
</file>