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5"/>
        <w:gridCol w:w="2312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sprawiedliwe ofiary* I zaufajcie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2024-04-28T23:20:02Z</dcterms:modified>
</cp:coreProperties>
</file>