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moje serce więcej radości, Niż oni mieli z obfitości ziarna i świeżego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me serce większą radością niż ta, Którą przynoszą obfite zbiory z pól oraz z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zasnę, bo ty sam, JAHWE, sprawiasz, że mieszkam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sposobisz większą radość w sercu mojem, niż oni miewają, gdy się im zboża ich i wina ich obficie zrodzą. W pokoju się i położę i zasnę, bo ty sam, Panie! czynisz, że bezpiecznie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urodzaju zboża, wina i oliwy swej rozmnożeni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więcej radości niż w czasie obfitego zbioru pszenicy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serce me większą radość, Niż kiedy się ma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Uradowałeś bardziej moje serce niż obfitość zboża i młodego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Wlałeś w moje serce radość, większą niż w czasie obfitych zbiorów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wlewasz w me serce radość większą nad tę, jaka panuje pośród tych, co mają pod dostatkiem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радість в серце моє. Від їхньої часті пшениці і вина і олії вони розможилися.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radość mojemu sercu, z chwilą gdy obrodziło ich zboże i ich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spokoju się położę i będę spał, bo ty sam, JAHWE, sprawiasz, że mieszkam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2024-04-28T23:06:30Z</dcterms:modified>
</cp:coreProperties>
</file>