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24"/>
        <w:gridCol w:w="1997"/>
        <w:gridCol w:w="2423"/>
        <w:gridCol w:w="46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prowadzącego chór. Dawidowy. Psalm.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2024-04-30T05:27:55Z</dcterms:modified>
</cp:coreProperties>
</file>