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sprawiedliwość w wielkim zgromadzeniu,* Oto moich ust nie zamknąłem – JAHWE, Ty o tym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2024-04-30T07:40:26Z</dcterms:modified>
</cp:coreProperties>
</file>