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sprawiedliwości nie skrywałem w swoim sercu, Opowiadałem o Twojej wierności i Twoim zbawieniu, Nie zataiłem Twojej łaski i Twojej wierności wobec wielkiego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2024-04-30T05:23:57Z</dcterms:modified>
</cp:coreProperties>
</file>