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Przygniotły mnie moje winy, nie mogę się w nich rozeznać; Mam ich więcej niż włosów na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nieszczęścia, którym niemasz liczby; doścignęły mię nieprawości moje, tak, że przejrzeć nie mogę; rozmnożyły się nad włosy głowy mojej, a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obtoczyły mię złe, którym nie masz liczby, poimały mię nieprawości moje i nie mogłem przejźrzeć. Rozmnożyły się nad włosy głowy mojej i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których nie ma liczby, winy moje mnie przygniatają, a gdybym mógł je widzieć, byłyby liczniejsze niż włosy na mej głowie, więc we mnie serce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Dosięgły mnie winy moje nieprzejrzane; Są liczniejsze niż włosy na mej głowie, A odwaga moja opuszcza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spadły na mnie niezliczone nieszczęścia, przygniotły mnie moje winy, nie mogę na nie patrzeć. Jest ich więcej niż włosów na mej głowie, Dlatego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osaczyły mnie nieszczęścia bez miary, ogarnęły mnie moje winy, których przejrzeć nie mogę; liczniejsze są niż włosy na mej głowie, a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Opadło mnie bowiem zewsząd tyle nieszczęść, że nie sposób ich zliczyć; dosięgły mnie nieprawości moje, których nawet przejrzeć nie zdołam; liczniejsze są niż włosy na mej głowie, i odstąpiła ode mnie otucha.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прийми через незлобність, і Ти мене закріпив перед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opadły mnie klęski bez liczby, moje winy mnie doścignęły i nie mogę ich przejrzeć; są liczniejsze niż włosy mojej głowy, zatem opuszcza mnie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JAHWE, mnie wyzwolić.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2024-04-30T01:44:39Z</dcterms:modified>
</cp:coreProperties>
</file>