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Otoczyły mnie bowiem niezliczone nieszczęścia, Przemogły mnie moje winy i już nie mogę (ich) dostrzec; Jest ich więcej niż włosów na mej głowie I moje serce mnie zawodzi.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2024-04-30T02:58:41Z</dcterms:modified>
</cp:coreProperties>
</file>