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szukają mojej duszy, by ją zabrać, Niech cofną się* i będą upokorzeni Ci, którzy pragną mego nieszczęścia!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spalą ze wstydu Ci, co chcą pozbawić mnie życia, Niech się cofną i doznają upokorzenia Ci, którzy pragną mego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spustoszeni wskutek swej hańby 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pohańbieni, (a niech się zawstydzą wszyscy,) którzy szukają duszy mojej, aby ją zatracili; niechajże się na wstecz cofną, a niech się zawstydzą, którzy mi życzą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i zesromoceni społem, którzy szukają dusze mojej, aby ją odjęli. Niech się obrócą na wstecz a niech się zawstydzą, którzy mi życzą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okryją rumieńcem ci, co na życie me czyhają, aby je odebrać. Niech się cofną zawstydzeni ci, którzy z niedoli mojej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wszyscy ci, Którzy godzą na życie moje, by je zgubić, Niech cofną się okryci hańbą Ci, co pragną mej zguby!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zapłoną wstydem ci wszyscy, którzy czyhają, by odebrać mi życie. Niech się cofną zawstydzeni ci, którzy pragną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co czyhają na me życie, by mi je odebrać. Niech się cofną zawstydzeni ci, którzy pragną 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będą zawiedzeni wszyscy, którzy nastają na moje życie; niech odstąpią hańbą okryci, ci, którzy radują się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razem zarumienią ci, co czyhają na me życie, aby je porwać; niechaj pierzchną i okryją się hańbą ci, co pragną mojego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patrzą osłupiali wskutek swej hańby ci, którzy do mnie mówią: ”Ha, ha!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hbr. pleonazm: cofną się w tył.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2024-04-30T04:21:21Z</dcterms:modified>
</cp:coreProperties>
</file>