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zarumienią Ci, którzy szukają mojej duszy, by ją zabrać, Niech cofną się* i będą upokorzeni Ci, którzy pragną mego nieszczęścia!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hbr. pleonazm: cofną się w tył.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2024-04-30T02:22:20Z</dcterms:modified>
</cp:coreProperties>
</file>