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planach* wobec nas nikt Ci nie dorówna. Gdybym chciał je (wszystkie) wyliczyć lub omówić, Byłyby na to zbyt 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zamysłach.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2024-04-30T01:41:41Z</dcterms:modified>
</cp:coreProperties>
</file>