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oznajmiłem: Oto przychodzę! W zwoju księgi napisano o mnie;*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2024-04-30T00:05:54Z</dcterms:modified>
</cp:coreProperties>
</file>