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Pieśń. Na (melodię): Dziewice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z okresu sprzed Pierwszej Świątyni, zaliczany do Pieśni Syjonu ( Ps 46, 48,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Dziewice, </w:t>
      </w:r>
      <w:r>
        <w:rPr>
          <w:rtl/>
        </w:rPr>
        <w:t>עַל־עֲלָמֹות</w:t>
      </w:r>
      <w:r>
        <w:rPr>
          <w:rtl w:val="0"/>
        </w:rPr>
        <w:t xml:space="preserve"> (‘al-‘alamot), zob. &lt;x&gt;130 15:20&lt;/x&gt;. (1) Być może Psalm na głosy żeńskie l. soprany. (2) O sprawach ukrytych, ὑπὲρ τῶν κρυφίων G; &lt;x&gt;230 46:1&lt;/x&gt;L.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2024-04-28T20:26:18Z</dcterms:modified>
</cp:coreProperties>
</file>