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naszą ucieczką i siłą,* ** Zawsze dostępną pomocą w trudnościach.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ochroną; (2) źródłem siły.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2024-04-28T21:01:16Z</dcterms:modified>
</cp:coreProperties>
</file>