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1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Uniosły się narody, zachwiały się królestwa; (Gdy On) wydał swój głos,* rozpłynęła się ziemia.**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Burzą się narody, chwieją się królestwa — Gdy On wydaje głos, rozpływa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zastępów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nami; Bóg Jakuba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naszą twierdzą.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wzburzyły narody, a zatrząsnęły się królestwa, Pan wydał głos swój, i rozpłynęła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Potrwożyli się narodowie i nachyliły się królestwa, dał głos swój, poruszyła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Zaszemrały narody, wzburzyły się królestwa. Głos Jego zagrzmiał - rozpłynęła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Wzburzyły się narody, zachwiały się królestwa, Odezwał się głosem swoim i rozpłynęła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Wzburzyły się narody, zachwiały się królestwa. Zagrzmiał swoim głosem i zadrżała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Trwożą się ludy, chwieją się królestwa. On wydał swój głos, a ziemia zadrżała.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szaleją, chwieją się królestwa; głos Jego grzmi - i ziemia się rozpada.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Співайте нашому Богові, співайте, співайте нашому цареві, співайте.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Burzyły się narody, runęły królestwa, rozległ się Jego głos i struchlała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jest z nami; Bóg Jakuba jest dla nas bezpiecznym wzniesieniem.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9:5&lt;/x&gt;; &lt;x&gt;440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2024-04-28T20:52:59Z</dcterms:modified>
</cp:coreProperties>
</file>