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Zastępów* jest z nami, Bóg Jakuba jest naszą twierdzą.** 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Twierdzą, czyli dobrze chronionym miejscem na niedostępnym wzniesieniu (zob. &lt;x&gt;230 9:9&lt;/x&gt;;&lt;x&gt;230 18:2&lt;/x&gt;).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11:6&lt;/x&gt;; &lt;x&gt;230 76:4&lt;/x&gt;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2024-04-28T21:25:22Z</dcterms:modified>
</cp:coreProperties>
</file>