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02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dołączyli Do ludu Boga Abrahama,* Boże są bowiem tarcze** ziemi – Został On bardzo wywyższony.***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dołączyli Do ludu Boga Abrahama, Bóg bowiem włada włodarzami ziemi, Jest wywyższony ponad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Połączyli się władcy narodów z ludem Boga Abrahama. Bo możni świata należą do Boga, On zaś jest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ludów zebrali się, Jako lud Boga Abrahama, Gdyż do Boga należą możni ziemi, On zaś jest wyniesiony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Zgromadzili się książęta narodów, lud Boga Abrahama, bo Bogu podlegają wszyscy możni ziemi, – On jest bardzo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zgromadzą książęta ludów wokół ludu Boga Abrahama. Bo władcy ziemi należą do Boga, a On wszystkich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narodów gromadzą się wraz z ludem Boga Abrahama. Bogu bowiem podlegają możni świata, On ponad wszystko wywyższony!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ми одержали твоє милосердя посеред твого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Boga Abrahama gromadzą się książęta ludów; bo tarcze ziemi są Boga, a On jest wielce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60:10&lt;/x&gt;; &lt;x&gt;400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מָגִּנֵי</w:t>
      </w:r>
      <w:r>
        <w:rPr>
          <w:rtl w:val="0"/>
        </w:rPr>
        <w:t xml:space="preserve"> (maginne): władcy, </w:t>
      </w:r>
      <w:r>
        <w:rPr>
          <w:rtl/>
        </w:rPr>
        <w:t>סָגִּנֵי</w:t>
      </w:r>
      <w:r>
        <w:rPr>
          <w:rtl w:val="0"/>
        </w:rPr>
        <w:t xml:space="preserve"> (saginne), por. G. Być może tarcza oznacza władcę, zob. &lt;x&gt;350 4:18&lt;/x&gt;.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Książęta ludów zeszli się z Bogiem Abrahama, gdyż do Boga należą możni ziemi bardzo wywyższeni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2024-04-30T12:19:59Z</dcterms:modified>
</cp:coreProperties>
</file>