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Abrahama,* Boże są bowiem tarcze** ziemi – Został On 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60:10&lt;/x&gt;; &lt;x&gt;400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מָגִּנֵי</w:t>
      </w:r>
      <w:r>
        <w:rPr>
          <w:rtl w:val="0"/>
        </w:rPr>
        <w:t xml:space="preserve"> (maginne): władcy, </w:t>
      </w:r>
      <w:r>
        <w:rPr>
          <w:rtl/>
        </w:rPr>
        <w:t>סָגִּנֵי</w:t>
      </w:r>
      <w:r>
        <w:rPr>
          <w:rtl w:val="0"/>
        </w:rPr>
        <w:t xml:space="preserve"> (saginne), por. G. Być może tarcza oznacza władcę, zob. &lt;x&gt;350 4:18&lt;/x&gt;.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Książęta ludów zeszli się z Bogiem Abrahama, gdyż do Boga należą możni ziemi bardzo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2024-04-30T09:45:23Z</dcterms:modified>
</cp:coreProperties>
</file>