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Najwyższy, wzbudza lęk,* On wielkim Królem całej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68:36&lt;/x&gt;; &lt;x&gt;230 76:8&lt;/x&gt;; &lt;x&gt;230 89:8&lt;/x&gt;; &lt;x&gt;230 96:4&lt;/x&gt;; &lt;x&gt;230 99:3&lt;/x&gt;; 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2024-04-30T13:22:23Z</dcterms:modified>
</cp:coreProperties>
</file>