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przy radosnym okrzyku, JAHWE – przy dźwięku trąby.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2024-04-30T13:22:23Z</dcterms:modified>
</cp:coreProperties>
</file>