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3"/>
        <w:gridCol w:w="4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Grajcie Bogu, grajcie!* Grajcie naszemu Królowi, grajcie!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Grajcie, grajcie Bogu! Grajcie naszemu Królowi!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Królem całej ziemi, śpiewajcie pieśni pouczające.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Śpiewajcież Bogu, śpiewajcie; śpiewajcież królowi naszemu, śpiewajcie.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Śpiewajcież Bogu naszemu, śpiewajcie, śpiewajcie królowi naszemu, śpiewajcie.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naszemu Bogu, śpiewajcie; śpiewajcie Królowi naszemu, śpiewajcie!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Grajcie Bogu, grajcie, Grajcie Królowi naszemu, grajcie!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Bogu, śpiewajcie, śpiewajcie naszemu Królowi, śpiewajcie,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Bogu naszemu, śpiewajcie! Śpiewajcie Królowi naszemu, śpiewajcie!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Bogu, śpiewajcie, śpiewajcie Królowi naszemu, śpiewajcie!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 захопило тремтіння, там болі наче тої, що родить.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Bogu, śpiewajcie; śpiewajcie naszemu Królowi, śpiewajcie.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bowiem Królem całej ziemi; grajcie, postępując roztropnie.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6:5&lt;/x&gt;; &lt;x&gt;130 16:9&lt;/x&gt;; &lt;x&gt;230 150:3-5&lt;/x&gt;; &lt;x&gt;560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2024-04-30T11:05:31Z</dcterms:modified>
</cp:coreProperties>
</file>